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Secret Garden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princely    </w:t>
      </w:r>
      <w:r>
        <w:t xml:space="preserve">   stronger    </w:t>
      </w:r>
      <w:r>
        <w:t xml:space="preserve">   playing    </w:t>
      </w:r>
      <w:r>
        <w:t xml:space="preserve">   helped    </w:t>
      </w:r>
      <w:r>
        <w:t xml:space="preserve">   mother    </w:t>
      </w:r>
      <w:r>
        <w:t xml:space="preserve">   father    </w:t>
      </w:r>
      <w:r>
        <w:t xml:space="preserve">   stuttered    </w:t>
      </w:r>
      <w:r>
        <w:t xml:space="preserve">   1911    </w:t>
      </w:r>
      <w:r>
        <w:t xml:space="preserve">   Frances Hodgson Burnett    </w:t>
      </w:r>
      <w:r>
        <w:t xml:space="preserve">   Mr. Craven    </w:t>
      </w:r>
      <w:r>
        <w:t xml:space="preserve">   cholera    </w:t>
      </w:r>
      <w:r>
        <w:t xml:space="preserve">   spoiled    </w:t>
      </w:r>
      <w:r>
        <w:t xml:space="preserve">   died    </w:t>
      </w:r>
      <w:r>
        <w:t xml:space="preserve">   afternoon tea    </w:t>
      </w:r>
      <w:r>
        <w:t xml:space="preserve">   magic    </w:t>
      </w:r>
      <w:r>
        <w:t xml:space="preserve">   gardener    </w:t>
      </w:r>
      <w:r>
        <w:t xml:space="preserve">   whispered    </w:t>
      </w:r>
      <w:r>
        <w:t xml:space="preserve">   muttered    </w:t>
      </w:r>
      <w:r>
        <w:t xml:space="preserve">   wheelchair    </w:t>
      </w:r>
      <w:r>
        <w:t xml:space="preserve">   Mrs.Medlock    </w:t>
      </w:r>
      <w:r>
        <w:t xml:space="preserve">   dig    </w:t>
      </w:r>
      <w:r>
        <w:t xml:space="preserve">   rose    </w:t>
      </w:r>
      <w:r>
        <w:t xml:space="preserve">   corridor    </w:t>
      </w:r>
      <w:r>
        <w:t xml:space="preserve">   manor    </w:t>
      </w:r>
      <w:r>
        <w:t xml:space="preserve">   quite contrary    </w:t>
      </w:r>
      <w:r>
        <w:t xml:space="preserve">   india    </w:t>
      </w:r>
      <w:r>
        <w:t xml:space="preserve">   hunchback    </w:t>
      </w:r>
      <w:r>
        <w:t xml:space="preserve">   mary    </w:t>
      </w:r>
      <w:r>
        <w:t xml:space="preserve">   colin    </w:t>
      </w:r>
      <w:r>
        <w:t xml:space="preserve">   the secret garden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Garden </dc:title>
  <dcterms:created xsi:type="dcterms:W3CDTF">2021-10-11T19:31:41Z</dcterms:created>
  <dcterms:modified xsi:type="dcterms:W3CDTF">2021-10-11T19:31:41Z</dcterms:modified>
</cp:coreProperties>
</file>