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Garden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Mary was towards Martha in the 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 first Colin felt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Mary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Mary liked to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lead Mary to Colin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Housemaid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the robin found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Garden</dc:title>
  <dcterms:created xsi:type="dcterms:W3CDTF">2021-10-11T19:31:46Z</dcterms:created>
  <dcterms:modified xsi:type="dcterms:W3CDTF">2021-10-11T19:31:46Z</dcterms:modified>
</cp:coreProperties>
</file>