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Secret Garden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died due to an accident in the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Mary's uncle?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gardener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Mary call the young Rajah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took care of mary, in India after her parents died and then escorted her on the boat to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plump Yorkshire girl that was nice to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gave the children extra food,for them.to eat in the secret garden, so they could keep their secret about Colin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picked Mary up in London, from the boat, to escort her to her new home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gifted with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became an orphan due to her parents dying during a cholera epidemic in India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Colin's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author of The Secret 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Mary call the woman in India who took care of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of the manor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friend Mary makes at Misselthwaite Manor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Garden Characters</dc:title>
  <dcterms:created xsi:type="dcterms:W3CDTF">2021-10-11T19:30:58Z</dcterms:created>
  <dcterms:modified xsi:type="dcterms:W3CDTF">2021-10-11T19:30:58Z</dcterms:modified>
</cp:coreProperties>
</file>