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Secret Life Of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Oldest Boatwright sister.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Love interest of Lily.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Lily's mother figure throughout her life.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Age at which Lily killed her mother.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character, searching for answers about her mother.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Zach wants to be when he's older.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in which the story takes place.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Rosaleen going to do when she got arrested.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town Lily is originally from.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Author of the novel.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August Boatwright make?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Bees</dc:title>
  <dcterms:created xsi:type="dcterms:W3CDTF">2021-10-11T19:30:53Z</dcterms:created>
  <dcterms:modified xsi:type="dcterms:W3CDTF">2021-10-11T19:30:53Z</dcterms:modified>
</cp:coreProperties>
</file>