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Secret Life of Bees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Season in which the story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Author of the novel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Carries the weight of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Stubborn, loves the cello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Zach wants to be when he's older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Love interest of Lily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Oldest Boatwright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state in which the story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August and Lily's favorite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woman who appears on the jar of honey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Lily wants to be when she's older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song May hummed when she felt upset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May goes to mourn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Lily's mother figure throughout her life, loves Red Rose snuff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May taught Deborah how to lead this creature out of the house safely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Sweet, bees produce this, the smell wafts through the Boatwright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Age at which Lily killed her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Main character, searching for answers about her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month set for June and Neil's wedding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town Lily is originally from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Secret Life of Bees</dc:title>
  <dcterms:created xsi:type="dcterms:W3CDTF">2021-10-11T19:30:11Z</dcterms:created>
  <dcterms:modified xsi:type="dcterms:W3CDTF">2021-10-11T19:30:11Z</dcterms:modified>
</cp:coreProperties>
</file>