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Secret Life of 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that was passed during this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Lily's mother's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Liy's favorite author.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Zach's friends, threw a bottle at a white man.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August's sister, doesn't take to Lily very well.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day that the sisters celebrate The Feast of Assumption and the Lady of Chains.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Lily's mother is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Boatwright use this for everything; it comes from the bees.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city in South Carolina where Lily runs away.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name of August's honey business.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all the sisters are named after.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the three sisters' called their grandmother.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color of the Boatwright sisters'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policeman that took Zach to jail.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T-Ray's dog's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Where Lily originally lives in South Carolina.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What May has to eat every morning.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Lily's favorite color.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Lily's father's full name.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Lily's caretaker.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Boatwright sister that died when she was young.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Lily's father sells.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Clayton Forrest's daughter.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policeman that took Rosaleen to jail.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instrument that June plays.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Minister of Lily's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Daughters that comes to the meetings. She wears crazy hats.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lawyer who Zach likes to visit to hear about cases.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sister that is a little crazy and get upset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Lily calls her father.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white food that they used to lure roaches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Lily's mother's last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the Daughters of Mary who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Lily's mother's imaginary friend.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Lily's last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of the Daughters that offered to make Lily a hat.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Where August and her sisters grew up. (city)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boy that helps at the bee farm, Lily has a crush on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Lily's fake last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man that left June at the alter.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man that told Lily where August lived.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 song May always sings when she's upset.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One of the three sisters, a beekeeper.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Life of Bees</dc:title>
  <dcterms:created xsi:type="dcterms:W3CDTF">2021-10-11T19:30:27Z</dcterms:created>
  <dcterms:modified xsi:type="dcterms:W3CDTF">2021-10-11T19:30:27Z</dcterms:modified>
</cp:coreProperties>
</file>