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 Secret Life of Bees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Lily's mother figure; loves red rose snuff.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Lily helps T-Ray sell back home.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Stubborn, loves the cello.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state in which the story takes place.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Lily's name for her father.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thing May created to grieve in her own way.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August and Lily's favorite color; color of August's bedroom.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Lily wants to be when she's older.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Age at which Lily killed her mother.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June works at a school teaching 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Oldest Boatwright sister.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name of the honey August sells.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Zach gives Lily at the end of the novel.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Author of the novel.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June's love interest who she refuses to marry.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May's dead twin sister.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Produced by bees; used and sold by the Boatwright sisters.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Lily's love interest.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Zach wants to be when he's older.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song May hummed when she got upset.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Secret Life of Bees</dc:title>
  <dcterms:created xsi:type="dcterms:W3CDTF">2021-10-11T19:30:32Z</dcterms:created>
  <dcterms:modified xsi:type="dcterms:W3CDTF">2021-10-11T19:30:32Z</dcterms:modified>
</cp:coreProperties>
</file>