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Life of Bees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Zach gave to Lily as a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song May hummed when she was upset/sad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color of the Boatwright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Middle Boatwright sister, that didn't want Rosaleen and Lily 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character's abusive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August was Deborah's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Lily's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Rosalyn was going to register to ______ when she encountered three racists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Town Lillian away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 character's maid and only mother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Lily's age when she "killed her mother"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women that appeared on the jars of honey?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Main Character that ran away from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Season in which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Main Character's Hometown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Lily wants to be when she is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Setting (State)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Building Lily stayed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women that worship the Black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Deborah's belongings Lily kept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May goes to mourn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Boatwright sister are _____ keepers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Oldest Boatwright sister, that is also a beekeeper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Lily's dad owns a _______ orchard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Youngest Boatwright sister, who cares the weight of the world</w:t>
            </w:r>
          </w:p>
        </w:tc>
      </w:tr>
    </w:tbl>
    <w:p>
      <w:pPr>
        <w:pStyle w:val="WordBankMedium"/>
      </w:pPr>
      <w:r>
        <w:t xml:space="preserve">   Sylvan    </w:t>
      </w:r>
      <w:r>
        <w:t xml:space="preserve">   August    </w:t>
      </w:r>
      <w:r>
        <w:t xml:space="preserve">   Lily    </w:t>
      </w:r>
      <w:r>
        <w:t xml:space="preserve">   May    </w:t>
      </w:r>
      <w:r>
        <w:t xml:space="preserve">   Rosaleen    </w:t>
      </w:r>
      <w:r>
        <w:t xml:space="preserve">   Summer    </w:t>
      </w:r>
      <w:r>
        <w:t xml:space="preserve">   June    </w:t>
      </w:r>
      <w:r>
        <w:t xml:space="preserve">   four    </w:t>
      </w:r>
      <w:r>
        <w:t xml:space="preserve">   Wailing Wall    </w:t>
      </w:r>
      <w:r>
        <w:t xml:space="preserve">   Black Madonna    </w:t>
      </w:r>
      <w:r>
        <w:t xml:space="preserve">   Zach    </w:t>
      </w:r>
      <w:r>
        <w:t xml:space="preserve">   T. Ray    </w:t>
      </w:r>
      <w:r>
        <w:t xml:space="preserve">   Vote    </w:t>
      </w:r>
      <w:r>
        <w:t xml:space="preserve">   Tiburon     </w:t>
      </w:r>
      <w:r>
        <w:t xml:space="preserve">   Peach    </w:t>
      </w:r>
      <w:r>
        <w:t xml:space="preserve">   SistersofMary    </w:t>
      </w:r>
      <w:r>
        <w:t xml:space="preserve">   South Carolina    </w:t>
      </w:r>
      <w:r>
        <w:t xml:space="preserve">   Whiteglove    </w:t>
      </w:r>
      <w:r>
        <w:t xml:space="preserve">   Pink    </w:t>
      </w:r>
      <w:r>
        <w:t xml:space="preserve">   Writer    </w:t>
      </w:r>
      <w:r>
        <w:t xml:space="preserve">   OhSusanna     </w:t>
      </w:r>
      <w:r>
        <w:t xml:space="preserve">   Bee    </w:t>
      </w:r>
      <w:r>
        <w:t xml:space="preserve">   Maid     </w:t>
      </w:r>
      <w:r>
        <w:t xml:space="preserve">   HoneyHouse    </w:t>
      </w:r>
      <w:r>
        <w:t xml:space="preserve">   Journal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Bees </dc:title>
  <dcterms:created xsi:type="dcterms:W3CDTF">2021-10-11T19:31:13Z</dcterms:created>
  <dcterms:modified xsi:type="dcterms:W3CDTF">2021-10-11T19:31:13Z</dcterms:modified>
</cp:coreProperties>
</file>