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Secret Life of Walter Mitty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Walter imagines Cheryl singing this song to him.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state of things as they actually exist, as opposed to an idealistic or notional idea of them.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Walter's sister really wants to be a professional ___________________.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Walter is sometimes feeling this just before he starts daydreaming.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fact of being who or what a person or thing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a person that lives their life with very little contact with others.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number of the negative that Walter is searching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that has little confidence may have low _________  __________________.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word that describes how the change in how Walter sees himself at the end of the film.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Walter finds Sean here on top of the mountain.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Life of Walter Mitty</dc:title>
  <dcterms:created xsi:type="dcterms:W3CDTF">2021-10-11T19:30:31Z</dcterms:created>
  <dcterms:modified xsi:type="dcterms:W3CDTF">2021-10-11T19:30:31Z</dcterms:modified>
</cp:coreProperties>
</file>