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of Sarah Revere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scolded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regard with feelings of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carry something or someone somewhere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sworn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important, famous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guard or watchman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tendency or a person’s nature or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marked by quiet and caution and secrecy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unable to think clearly, confused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or a country who attacks another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roomy and 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enjoy greatly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be really taken with or pleased by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struck with fear or 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foolish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gathering of military personnel for duty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of Sarah Revere Vocabulary Words</dc:title>
  <dcterms:created xsi:type="dcterms:W3CDTF">2021-10-11T19:31:25Z</dcterms:created>
  <dcterms:modified xsi:type="dcterms:W3CDTF">2021-10-11T19:31:25Z</dcterms:modified>
</cp:coreProperties>
</file>