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Secret of Sarah Revere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Abashed    </w:t>
      </w:r>
      <w:r>
        <w:t xml:space="preserve">   Addled    </w:t>
      </w:r>
      <w:r>
        <w:t xml:space="preserve">   Amiable    </w:t>
      </w:r>
      <w:r>
        <w:t xml:space="preserve">   Bedeviling    </w:t>
      </w:r>
      <w:r>
        <w:t xml:space="preserve">   Bohea    </w:t>
      </w:r>
      <w:r>
        <w:t xml:space="preserve">   Broadcloth    </w:t>
      </w:r>
      <w:r>
        <w:t xml:space="preserve">   Brooding    </w:t>
      </w:r>
      <w:r>
        <w:t xml:space="preserve">   Cajoled    </w:t>
      </w:r>
      <w:r>
        <w:t xml:space="preserve">   Cess    </w:t>
      </w:r>
      <w:r>
        <w:t xml:space="preserve">   Commenced    </w:t>
      </w:r>
      <w:r>
        <w:t xml:space="preserve">   Commodious    </w:t>
      </w:r>
      <w:r>
        <w:t xml:space="preserve">   Contrived    </w:t>
      </w:r>
      <w:r>
        <w:t xml:space="preserve">   Covenant    </w:t>
      </w:r>
      <w:r>
        <w:t xml:space="preserve">   Crewel    </w:t>
      </w:r>
      <w:r>
        <w:t xml:space="preserve">   Embellishment    </w:t>
      </w:r>
      <w:r>
        <w:t xml:space="preserve">   Frippery    </w:t>
      </w:r>
      <w:r>
        <w:t xml:space="preserve">   Harried    </w:t>
      </w:r>
      <w:r>
        <w:t xml:space="preserve">   Haversack    </w:t>
      </w:r>
      <w:r>
        <w:t xml:space="preserve">   Liable    </w:t>
      </w:r>
      <w:r>
        <w:t xml:space="preserve">   Melancholy    </w:t>
      </w:r>
      <w:r>
        <w:t xml:space="preserve">   Mettle    </w:t>
      </w:r>
      <w:r>
        <w:t xml:space="preserve">   Propaganda    </w:t>
      </w:r>
      <w:r>
        <w:t xml:space="preserve">   Quinces    </w:t>
      </w:r>
      <w:r>
        <w:t xml:space="preserve">   Recollections    </w:t>
      </w:r>
      <w:r>
        <w:t xml:space="preserve">   Rendezvous    </w:t>
      </w:r>
      <w:r>
        <w:t xml:space="preserve">   Scullery    </w:t>
      </w:r>
      <w:r>
        <w:t xml:space="preserve">   Sedition    </w:t>
      </w:r>
      <w:r>
        <w:t xml:space="preserve">   Vagary    </w:t>
      </w:r>
      <w:r>
        <w:t xml:space="preserve">   Whigs    </w:t>
      </w:r>
      <w:r>
        <w:t xml:space="preserve">   Wrought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Secret of Sarah Revere Vocabulary</dc:title>
  <dcterms:created xsi:type="dcterms:W3CDTF">2021-10-11T19:30:05Z</dcterms:created>
  <dcterms:modified xsi:type="dcterms:W3CDTF">2021-10-11T19:30:05Z</dcterms:modified>
</cp:coreProperties>
</file>