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Secrete 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Collin want to be when his older?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Martha is one of how many children?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could Collin learn from Dickon?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Did she have pearants?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Mary end up without parents?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Mary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door to the secrete garden has been locked for how long?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Misselthwaite Manor is located?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she spoilt?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Martha and her family give Mary?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she rude?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 thinks of her mom dresses as being?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Collin changing?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Dickons crow is named?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Marys surname?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Dickon,Mary, and Collin learn their daily exercises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Mary thinks that Collin 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secrete Garden was first published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happend to her mum and dad?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colour hair did she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Archibald Cravens wife was named?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Secrete  Garden</dc:title>
  <dcterms:created xsi:type="dcterms:W3CDTF">2021-10-11T19:30:51Z</dcterms:created>
  <dcterms:modified xsi:type="dcterms:W3CDTF">2021-10-11T19:30:51Z</dcterms:modified>
</cp:coreProperties>
</file>