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Sensory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thin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Inflammation of the middle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Snail-shaped spirally wound tube in the inner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Outer ear flap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Visual examination of the ear canal with an otoscope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Hardening of the bony tissue of the middle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Ear 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Sensation of irregular or whirling motion either of oneself or external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Outermost layer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Known as the blind spot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central opening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Progressive damage to the macula of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Loss of the ability 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muscle in the ciliary body to adjust the shape and thickness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Clouding of the lens, causing decreased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Sensation of noises in the ear; ringing in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Measurement of the entire scope of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Stirrup-shaped bone in the middle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Colored layer that opens and closes to allow more or less light into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White part of the eye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Sensory System</dc:title>
  <dcterms:created xsi:type="dcterms:W3CDTF">2021-10-11T19:31:48Z</dcterms:created>
  <dcterms:modified xsi:type="dcterms:W3CDTF">2021-10-11T19:31:48Z</dcterms:modified>
</cp:coreProperties>
</file>