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Seven Sacrements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Recipient of Baptism.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the recipient eats during Communion.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sacrament that seals our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sacrament that only men can 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Symbolizes Christ and the couple's’ families joining in unity.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sacrament when Jesus forgives your sins.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part in the sacrament's order Baptism is. (third, fourth, ect.)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Brings ___ _____ in Holy Spirit to the person.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Minister of Matrimony.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effect of Reconciliation.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sacrament that cleanses you from original and personal sin.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Minister of Holy Communion.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school/place the training or new priest attends.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Admits one into Christ’s roles as a/an _____, _______, or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sacrament that has rings as a symbol.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responsibility of Reconciliation.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minister of Reconciliation.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primary purposes of marriage.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sacrament that is an ancient practice and given in a group or individually.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Minister of Baptism.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for the bread and wine.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group of sacraments that Holy Communion is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Symbol of Holy Communion. (drink out of)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Source of matrimony.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sacrament that celebrates Christ’s Paschal Mystery.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you ask for in Reconciliation.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Only ___ can be included in Holy Orders.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Seven Sacrements</dc:title>
  <dcterms:created xsi:type="dcterms:W3CDTF">2021-10-11T19:30:55Z</dcterms:created>
  <dcterms:modified xsi:type="dcterms:W3CDTF">2021-10-11T19:30:55Z</dcterms:modified>
</cp:coreProperties>
</file>