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Shadow Dragon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Human    </w:t>
      </w:r>
      <w:r>
        <w:t xml:space="preserve">   Tom    </w:t>
      </w:r>
      <w:r>
        <w:t xml:space="preserve">   U.S    </w:t>
      </w:r>
      <w:r>
        <w:t xml:space="preserve">   Citizens    </w:t>
      </w:r>
      <w:r>
        <w:t xml:space="preserve">   Ryan    </w:t>
      </w:r>
      <w:r>
        <w:t xml:space="preserve">   SVR    </w:t>
      </w:r>
      <w:r>
        <w:t xml:space="preserve">   Chau    </w:t>
      </w:r>
      <w:r>
        <w:t xml:space="preserve">   Russian    </w:t>
      </w:r>
      <w:r>
        <w:t xml:space="preserve">   Science    </w:t>
      </w:r>
      <w:r>
        <w:t xml:space="preserve">   MSS    </w:t>
      </w:r>
      <w:r>
        <w:t xml:space="preserve">   usa    </w:t>
      </w:r>
      <w:r>
        <w:t xml:space="preserve">   navy    </w:t>
      </w:r>
      <w:r>
        <w:t xml:space="preserve">   Alaska    </w:t>
      </w:r>
      <w:r>
        <w:t xml:space="preserve">   China    </w:t>
      </w:r>
      <w:r>
        <w:t xml:space="preserve">   nasa    </w:t>
      </w:r>
      <w:r>
        <w:t xml:space="preserve">   Uruguay    </w:t>
      </w:r>
      <w:r>
        <w:t xml:space="preserve">   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Shadow Dragon</dc:title>
  <dcterms:created xsi:type="dcterms:W3CDTF">2021-10-11T19:32:39Z</dcterms:created>
  <dcterms:modified xsi:type="dcterms:W3CDTF">2021-10-11T19:32:39Z</dcterms:modified>
</cp:coreProperties>
</file>