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Showdown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that means, "a long period of time without rain".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today's story, Israel didn't have this for three whole years.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fake god that the King of Israel worshiped.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King of Israel who went the opposite way of God's way.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total number of jars of water that Elijah had poured over the altar.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dug around the altar that Elijah made?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prophet of God who stood up for the one, true God.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showdown in today's story occurred on Mount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God sent to consume the sacrifice that Elijah had prepared.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dead animal that was used in both sacrifices.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items that was placed on both of the altars.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Showdown</dc:title>
  <dcterms:created xsi:type="dcterms:W3CDTF">2021-10-11T19:31:00Z</dcterms:created>
  <dcterms:modified xsi:type="dcterms:W3CDTF">2021-10-11T19:31:00Z</dcterms:modified>
</cp:coreProperties>
</file>