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Siege of Fort Ticonderoga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Ethan Allen    </w:t>
      </w:r>
      <w:r>
        <w:t xml:space="preserve">   choices    </w:t>
      </w:r>
      <w:r>
        <w:t xml:space="preserve">   handsome    </w:t>
      </w:r>
      <w:r>
        <w:t xml:space="preserve">   pride    </w:t>
      </w:r>
      <w:r>
        <w:t xml:space="preserve">   hero    </w:t>
      </w:r>
      <w:r>
        <w:t xml:space="preserve">   The Americans    </w:t>
      </w:r>
      <w:r>
        <w:t xml:space="preserve">   Betray    </w:t>
      </w:r>
      <w:r>
        <w:t xml:space="preserve">   Traitor    </w:t>
      </w:r>
      <w:r>
        <w:t xml:space="preserve">   British    </w:t>
      </w:r>
      <w:r>
        <w:t xml:space="preserve">   New York    </w:t>
      </w:r>
      <w:r>
        <w:t xml:space="preserve">   Fort Ticonderoga    </w:t>
      </w:r>
      <w:r>
        <w:t xml:space="preserve">   Peggy Shippen     </w:t>
      </w:r>
      <w:r>
        <w:t xml:space="preserve">   Benedict Arnold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Siege of Fort Ticonderoga</dc:title>
  <dcterms:created xsi:type="dcterms:W3CDTF">2021-10-11T19:31:05Z</dcterms:created>
  <dcterms:modified xsi:type="dcterms:W3CDTF">2021-10-11T19:31:05Z</dcterms:modified>
</cp:coreProperties>
</file>