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Silk 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India    </w:t>
      </w:r>
      <w:r>
        <w:t xml:space="preserve">   Road    </w:t>
      </w:r>
      <w:r>
        <w:t xml:space="preserve">   Richthofen    </w:t>
      </w:r>
      <w:r>
        <w:t xml:space="preserve">   Bubonic    </w:t>
      </w:r>
      <w:r>
        <w:t xml:space="preserve">   Silk    </w:t>
      </w:r>
      <w:r>
        <w:t xml:space="preserve">   Spices    </w:t>
      </w:r>
      <w:r>
        <w:t xml:space="preserve">   Porcelain    </w:t>
      </w:r>
      <w:r>
        <w:t xml:space="preserve">   Dynasty    </w:t>
      </w:r>
      <w:r>
        <w:t xml:space="preserve">   Jade    </w:t>
      </w:r>
      <w:r>
        <w:t xml:space="preserve">   Camels    </w:t>
      </w:r>
      <w:r>
        <w:t xml:space="preserve">   Silver    </w:t>
      </w:r>
      <w:r>
        <w:t xml:space="preserve">   People    </w:t>
      </w:r>
      <w:r>
        <w:t xml:space="preserve">   Polo    </w:t>
      </w:r>
      <w:r>
        <w:t xml:space="preserve">   Merchants    </w:t>
      </w:r>
      <w:r>
        <w:t xml:space="preserve">   China    </w:t>
      </w:r>
      <w:r>
        <w:t xml:space="preserve">   Bandits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Silk Road</dc:title>
  <dcterms:created xsi:type="dcterms:W3CDTF">2021-10-11T19:33:00Z</dcterms:created>
  <dcterms:modified xsi:type="dcterms:W3CDTF">2021-10-11T19:33:00Z</dcterms:modified>
</cp:coreProperties>
</file>