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Silver Sword (2)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trouble the Balicki's went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artist of the Balicki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adventure that they went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country that arrested Joseph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caught smuggling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battle that harms 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place where Margrit's grandparents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eldest Balicki child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was taken away from the Balicki's during the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Balicki's originate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Ruth experienced when meeting her mother after the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Spent years in German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owned The Silver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animal loving companion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silver object Joseph gave Jan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Silver Sword (2)</dc:title>
  <dcterms:created xsi:type="dcterms:W3CDTF">2021-11-27T03:30:27Z</dcterms:created>
  <dcterms:modified xsi:type="dcterms:W3CDTF">2021-11-27T03:30:27Z</dcterms:modified>
</cp:coreProperties>
</file>