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Silver 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artist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escaped prisoner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oldest of the children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Invaded By Germany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thing that started it 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thief who stole bread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missing child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Family has lots of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Balickis are a ...... of 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children went on a long......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final destination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silver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the Nazis came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children's 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family went through a lot of.....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Silver Sword</dc:title>
  <dcterms:created xsi:type="dcterms:W3CDTF">2021-11-30T03:41:50Z</dcterms:created>
  <dcterms:modified xsi:type="dcterms:W3CDTF">2021-11-30T03:41:50Z</dcterms:modified>
</cp:coreProperties>
</file>