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Silverback Gorilla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average adult female gorilla weighs ____ as much as the average adult male silverback.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mature at 11-13 years of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average gorillas lifespan is from thirty-five to ______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Gorillas normally move by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Gorillas live in groups called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mature at 10-12 years of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 habitat do gorillas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Adult males are known 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Gorillas DNA sequence is very similar to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continent are gorillas predominantly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Silverback Gorilla</dc:title>
  <dcterms:created xsi:type="dcterms:W3CDTF">2021-10-11T19:31:33Z</dcterms:created>
  <dcterms:modified xsi:type="dcterms:W3CDTF">2021-10-11T19:31:33Z</dcterms:modified>
</cp:coreProperties>
</file>