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Sims 4 Pets Starting With A-Z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Allie    </w:t>
      </w:r>
      <w:r>
        <w:t xml:space="preserve">   Angela    </w:t>
      </w:r>
      <w:r>
        <w:t xml:space="preserve">   Anna    </w:t>
      </w:r>
      <w:r>
        <w:t xml:space="preserve">   Annie    </w:t>
      </w:r>
      <w:r>
        <w:t xml:space="preserve">   Austin    </w:t>
      </w:r>
      <w:r>
        <w:t xml:space="preserve">   Belle    </w:t>
      </w:r>
      <w:r>
        <w:t xml:space="preserve">   Bobby    </w:t>
      </w:r>
      <w:r>
        <w:t xml:space="preserve">   Bonnie    </w:t>
      </w:r>
      <w:r>
        <w:t xml:space="preserve">   Bubbles    </w:t>
      </w:r>
      <w:r>
        <w:t xml:space="preserve">   Carly    </w:t>
      </w:r>
      <w:r>
        <w:t xml:space="preserve">   Carter    </w:t>
      </w:r>
      <w:r>
        <w:t xml:space="preserve">   Casper    </w:t>
      </w:r>
      <w:r>
        <w:t xml:space="preserve">   Cinnamon    </w:t>
      </w:r>
      <w:r>
        <w:t xml:space="preserve">   Clarissa    </w:t>
      </w:r>
      <w:r>
        <w:t xml:space="preserve">   Cleo    </w:t>
      </w:r>
      <w:r>
        <w:t xml:space="preserve">   Cosmo    </w:t>
      </w:r>
      <w:r>
        <w:t xml:space="preserve">   Daisy    </w:t>
      </w:r>
      <w:r>
        <w:t xml:space="preserve">   Dakota    </w:t>
      </w:r>
      <w:r>
        <w:t xml:space="preserve">   Diamond    </w:t>
      </w:r>
      <w:r>
        <w:t xml:space="preserve">   Dixie    </w:t>
      </w:r>
      <w:r>
        <w:t xml:space="preserve">   Dutchess    </w:t>
      </w:r>
      <w:r>
        <w:t xml:space="preserve">   Edward    </w:t>
      </w:r>
      <w:r>
        <w:t xml:space="preserve">   Elsa    </w:t>
      </w:r>
      <w:r>
        <w:t xml:space="preserve">   Emma    </w:t>
      </w:r>
      <w:r>
        <w:t xml:space="preserve">   Fifi    </w:t>
      </w:r>
      <w:r>
        <w:t xml:space="preserve">   Flash    </w:t>
      </w:r>
      <w:r>
        <w:t xml:space="preserve">   Frankie    </w:t>
      </w:r>
      <w:r>
        <w:t xml:space="preserve">   Ginger    </w:t>
      </w:r>
      <w:r>
        <w:t xml:space="preserve">   Goldy    </w:t>
      </w:r>
      <w:r>
        <w:t xml:space="preserve">   Hilda    </w:t>
      </w:r>
      <w:r>
        <w:t xml:space="preserve">   Hunter    </w:t>
      </w:r>
      <w:r>
        <w:t xml:space="preserve">   Kimber    </w:t>
      </w:r>
      <w:r>
        <w:t xml:space="preserve">   Lady    </w:t>
      </w:r>
      <w:r>
        <w:t xml:space="preserve">   Libby    </w:t>
      </w:r>
      <w:r>
        <w:t xml:space="preserve">   Luna    </w:t>
      </w:r>
      <w:r>
        <w:t xml:space="preserve">   Mateo    </w:t>
      </w:r>
      <w:r>
        <w:t xml:space="preserve">   Midnight    </w:t>
      </w:r>
      <w:r>
        <w:t xml:space="preserve">   Oliver    </w:t>
      </w:r>
      <w:r>
        <w:t xml:space="preserve">   Olivia    </w:t>
      </w:r>
      <w:r>
        <w:t xml:space="preserve">   Peaches    </w:t>
      </w:r>
      <w:r>
        <w:t xml:space="preserve">   Penny    </w:t>
      </w:r>
      <w:r>
        <w:t xml:space="preserve">   Perdita    </w:t>
      </w:r>
      <w:r>
        <w:t xml:space="preserve">   Pongo    </w:t>
      </w:r>
      <w:r>
        <w:t xml:space="preserve">   Princess    </w:t>
      </w:r>
      <w:r>
        <w:t xml:space="preserve">   Ruby    </w:t>
      </w:r>
      <w:r>
        <w:t xml:space="preserve">   Salem    </w:t>
      </w:r>
      <w:r>
        <w:t xml:space="preserve">   Sandy    </w:t>
      </w:r>
      <w:r>
        <w:t xml:space="preserve">   Shadows    </w:t>
      </w:r>
      <w:r>
        <w:t xml:space="preserve">   Smokey    </w:t>
      </w:r>
      <w:r>
        <w:t xml:space="preserve">   Star    </w:t>
      </w:r>
      <w:r>
        <w:t xml:space="preserve">   Vicki    </w:t>
      </w:r>
      <w:r>
        <w:t xml:space="preserve">   Victor    </w:t>
      </w:r>
      <w:r>
        <w:t xml:space="preserve">  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Sims 4 Pets Starting With A-Z</dc:title>
  <dcterms:created xsi:type="dcterms:W3CDTF">2021-10-11T19:32:16Z</dcterms:created>
  <dcterms:modified xsi:type="dcterms:W3CDTF">2021-10-11T19:32:16Z</dcterms:modified>
</cp:coreProperties>
</file>