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Sixties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rad    </w:t>
      </w:r>
      <w:r>
        <w:t xml:space="preserve">   hippie    </w:t>
      </w:r>
      <w:r>
        <w:t xml:space="preserve">   groovy    </w:t>
      </w:r>
      <w:r>
        <w:t xml:space="preserve">   afro    </w:t>
      </w:r>
      <w:r>
        <w:t xml:space="preserve">   civil rights    </w:t>
      </w:r>
      <w:r>
        <w:t xml:space="preserve">   fun    </w:t>
      </w:r>
      <w:r>
        <w:t xml:space="preserve">   JFk    </w:t>
      </w:r>
      <w:r>
        <w:t xml:space="preserve">   Woodstock    </w:t>
      </w:r>
      <w:r>
        <w:t xml:space="preserve">   music    </w:t>
      </w:r>
      <w:r>
        <w:t xml:space="preserve">   family    </w:t>
      </w:r>
      <w:r>
        <w:t xml:space="preserve">   Beatles    </w:t>
      </w:r>
      <w:r>
        <w:t xml:space="preserve">   politics    </w:t>
      </w:r>
      <w:r>
        <w:t xml:space="preserve">   peace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Sixties</dc:title>
  <dcterms:created xsi:type="dcterms:W3CDTF">2021-10-11T19:31:19Z</dcterms:created>
  <dcterms:modified xsi:type="dcterms:W3CDTF">2021-10-11T19:31:19Z</dcterms:modified>
</cp:coreProperties>
</file>