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Fibula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Metatarsal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Femur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Sternum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Tarsals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Phalanges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Metacarpals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Vertebrae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Clavicle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Pelvic Girdle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Carpals</w:t>
            </w:r>
          </w:p>
        </w:tc>
      </w:tr>
    </w:tbl>
    <w:p>
      <w:pPr>
        <w:pStyle w:val="WordBankMedium"/>
      </w:pPr>
      <w:r>
        <w:t xml:space="preserve">   Skull    </w:t>
      </w:r>
      <w:r>
        <w:t xml:space="preserve">   Ribs    </w:t>
      </w:r>
      <w:r>
        <w:t xml:space="preserve">   Femur    </w:t>
      </w:r>
      <w:r>
        <w:t xml:space="preserve">   Vertebrae     </w:t>
      </w:r>
      <w:r>
        <w:t xml:space="preserve">   Clavicle    </w:t>
      </w:r>
      <w:r>
        <w:t xml:space="preserve">   Sternum    </w:t>
      </w:r>
      <w:r>
        <w:t xml:space="preserve">   Scapula    </w:t>
      </w:r>
      <w:r>
        <w:t xml:space="preserve">   Humerus     </w:t>
      </w:r>
      <w:r>
        <w:t xml:space="preserve">   Pelvic Girdle     </w:t>
      </w:r>
      <w:r>
        <w:t xml:space="preserve">   Patella    </w:t>
      </w:r>
      <w:r>
        <w:t xml:space="preserve">   Tarsals    </w:t>
      </w:r>
      <w:r>
        <w:t xml:space="preserve">   Phalanges    </w:t>
      </w:r>
      <w:r>
        <w:t xml:space="preserve">   Metatarsal    </w:t>
      </w:r>
      <w:r>
        <w:t xml:space="preserve">   Radius    </w:t>
      </w:r>
      <w:r>
        <w:t xml:space="preserve">   Ulna    </w:t>
      </w:r>
      <w:r>
        <w:t xml:space="preserve">   Carpals    </w:t>
      </w:r>
      <w:r>
        <w:t xml:space="preserve">   Fibula    </w:t>
      </w:r>
      <w:r>
        <w:t xml:space="preserve">   Tibia    </w:t>
      </w:r>
      <w:r>
        <w:t xml:space="preserve">   Tibia    </w:t>
      </w:r>
      <w:r>
        <w:t xml:space="preserve">   Metacarpals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Skeletal System</dc:title>
  <dcterms:created xsi:type="dcterms:W3CDTF">2021-10-11T19:32:37Z</dcterms:created>
  <dcterms:modified xsi:type="dcterms:W3CDTF">2021-10-11T19:32:37Z</dcterms:modified>
</cp:coreProperties>
</file>