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Skeletal System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shoulder blades (wings)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Lower jaw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Collar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Foot bones that aren't the toes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protects the chest cavity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Tailbone, pointy bone at the bottom of the sacrum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Larger lower leg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Vertebrae holding the rib cage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Also known as the pelvis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Upper jaw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Bones connecting either side of the pelvis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Also known as the butt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Another name for the skull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Also known as your breast plate/bone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Five hand bones that aren't the fingers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Smaller lower leg bone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Largest bone of the 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Funny bone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Also known as the knee cap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Wrist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Fingers or toes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Vertebrae directly below the cranium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heel bone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Ankle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Vertebrae that is the curvature of the spine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Forearm bone that is larger, Radial pulse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Largest part of the hip bone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Wing of the Ilium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At the bottom of the spine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Forearm bone that is smaller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Skeletal System </dc:title>
  <dcterms:created xsi:type="dcterms:W3CDTF">2021-10-11T19:32:42Z</dcterms:created>
  <dcterms:modified xsi:type="dcterms:W3CDTF">2021-10-11T19:32:42Z</dcterms:modified>
</cp:coreProperties>
</file>