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Skin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Wart    </w:t>
      </w:r>
      <w:r>
        <w:t xml:space="preserve">   Thinskin    </w:t>
      </w:r>
      <w:r>
        <w:t xml:space="preserve">   Thickskin    </w:t>
      </w:r>
      <w:r>
        <w:t xml:space="preserve">   Subcutaneouslayer    </w:t>
      </w:r>
      <w:r>
        <w:t xml:space="preserve">   Skin    </w:t>
      </w:r>
      <w:r>
        <w:t xml:space="preserve">   Root    </w:t>
      </w:r>
      <w:r>
        <w:t xml:space="preserve">   Psoriasis    </w:t>
      </w:r>
      <w:r>
        <w:t xml:space="preserve">   Melanin    </w:t>
      </w:r>
      <w:r>
        <w:t xml:space="preserve">   Keratin    </w:t>
      </w:r>
      <w:r>
        <w:t xml:space="preserve">   Hypodermis    </w:t>
      </w:r>
      <w:r>
        <w:t xml:space="preserve">   Hairfollicle    </w:t>
      </w:r>
      <w:r>
        <w:t xml:space="preserve">   Hemogoblin    </w:t>
      </w:r>
      <w:r>
        <w:t xml:space="preserve">   Epidermalridge    </w:t>
      </w:r>
      <w:r>
        <w:t xml:space="preserve">   Dermis    </w:t>
      </w:r>
      <w:r>
        <w:t xml:space="preserve">   Dermatology    </w:t>
      </w:r>
      <w:r>
        <w:t xml:space="preserve">   Bulb    </w:t>
      </w:r>
      <w:r>
        <w:t xml:space="preserve">   Blackhead    </w:t>
      </w:r>
      <w:r>
        <w:t xml:space="preserve">   Arrectorpili    </w:t>
      </w:r>
      <w:r>
        <w:t xml:space="preserve">   Alopecia    </w:t>
      </w:r>
      <w:r>
        <w:t xml:space="preserve">   Adiposetissue    </w:t>
      </w:r>
      <w:r>
        <w:t xml:space="preserve">   Acne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Skin</dc:title>
  <dcterms:created xsi:type="dcterms:W3CDTF">2021-10-11T19:31:42Z</dcterms:created>
  <dcterms:modified xsi:type="dcterms:W3CDTF">2021-10-11T19:31:42Z</dcterms:modified>
</cp:coreProperties>
</file>