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Sniper by Liam O'Flaherty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Regret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city in Ireland.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trick.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explosive noise; bang.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Then he sank to the roof, dragging his _________ withhim.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Covered, wrapped.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Sudden attack.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Severe, stern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To speak rapidly and incoherently.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At irregular intervals.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Surrounded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In Northern Ireland, Catholics and ____________ have feared and resented each other for generations.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Contrast between what is expected and what actually happens, __________ irony.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excitement or tension that readers feel as they get involved in a story and become eager to know the outcome.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fall of balance.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quality of being a unique person.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Where the woman's corpse lay.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Liam O'Flaherty lived here when he was a child.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person who supports a cause or pursues an interest with extreme enthusiasm.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become embedded or stuck.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Turned away in disgust.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bullet had lodged in the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speech delivered at someone's funeral.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Bitter regret.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low wall along the edge of a roof or balcony.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IRA, _________ Republican Army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Sniper by Liam O'Flaherty</dc:title>
  <dcterms:created xsi:type="dcterms:W3CDTF">2021-10-11T19:32:27Z</dcterms:created>
  <dcterms:modified xsi:type="dcterms:W3CDTF">2021-10-11T19:32:27Z</dcterms:modified>
</cp:coreProperties>
</file>