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Sociology of Crime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everyday life is subject to rules, either informal or formal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sub-cultural theorist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example of a deviant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an illegal act which is punishable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functionalist argument for the causes of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example of formal social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crime is caused by groups or individuals that feel as though they are unfairly disadvantaged compared with similar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 work is used to explain the biological causes for criminal activity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Labelling is often linked to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approach focuses on the genetic causes of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Behaviour which does not conform to a society's rules and norms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typical crime of the bourgeoisie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social institution do Marxists believe reinforce the idea that the proletariat are deviant?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subcultural group are often blamed for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approach argue that criminal and deviant behaviour is caused by personality traits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Sociology of Crime</dc:title>
  <dcterms:created xsi:type="dcterms:W3CDTF">2021-10-11T19:32:32Z</dcterms:created>
  <dcterms:modified xsi:type="dcterms:W3CDTF">2021-10-11T19:32:32Z</dcterms:modified>
</cp:coreProperties>
</file>