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Solar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planet whose orbit lies within the asteroid belt, i.e., Mercury, Venus, Earth, or Mars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time taken by a planet to make one revolution around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small rocky body orbiting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small body of matter from outer space that enters the earth's atmosphere, becoming incandescent as a result of friction and appearing as a streak of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celestial object consisting of a nucleus of ice and dust and, when near the sun, a “tail” of gas and dust particles pointing away from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large planet of relatively low density consisting predominantly of hydrogen and helium, such as Jupiter, Saturn, Uranus, or Neptune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envelope of gases surrounding the earth or another planet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large, usually reddish gaseous vortex on the surface of Jupiter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celestial body resembling a small planet but lacking certain technical criteria that are required for it to be classed as such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planet whose orbit lies outside the asteroid belt, i.e., Jupiter, Saturn, Uranus, or Neptune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force that attracts a body toward the center of the earth, or toward any other physical body having 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small planetary body orbiting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curved path of a celestial object or spacecraft around a star, planet, or moon, especially a periodic elliptical revolution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collection of eight planets and their moons in orbit around the sun, together with smaller bodies in the form of asteroids, meteoroids, and comets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small body moving in the solar system that would become a meteor if it entered the earth's atmosphere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planet that is composed primarily of silicate rocks or metals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celestial body moving in an elliptical orbit around a star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Solar System</dc:title>
  <dcterms:created xsi:type="dcterms:W3CDTF">2021-10-11T19:31:52Z</dcterms:created>
  <dcterms:modified xsi:type="dcterms:W3CDTF">2021-10-11T19:31:52Z</dcterms:modified>
</cp:coreProperties>
</file>