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Solar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measure distances within the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rocky body that orbits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object that orbits the sun, is round, and has cleared the area of its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smallest planet in the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planet that formed closer to the sun than Earth but not closest to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 body that combined with like bodies to form all the other objects in our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loose, icy body with a long, narrow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planet farthest from the sun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largest planet in the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object that orbits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object that orbits the sun, is spherical, but has not cleared the area of its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force formed the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sun, the planets, their moons, and a variety of smaller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gas giant planet that is smaller than Jupiter but larger than Neptune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Solar System</dc:title>
  <dcterms:created xsi:type="dcterms:W3CDTF">2021-10-11T19:31:57Z</dcterms:created>
  <dcterms:modified xsi:type="dcterms:W3CDTF">2021-10-11T19:31:57Z</dcterms:modified>
</cp:coreProperties>
</file>