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meteor    </w:t>
      </w:r>
      <w:r>
        <w:t xml:space="preserve">   stars    </w:t>
      </w:r>
      <w:r>
        <w:t xml:space="preserve">   rocket    </w:t>
      </w:r>
      <w:r>
        <w:t xml:space="preserve">   astronaut    </w:t>
      </w:r>
      <w:r>
        <w:t xml:space="preserve">   space    </w:t>
      </w:r>
      <w:r>
        <w:t xml:space="preserve">   telescope    </w:t>
      </w:r>
      <w:r>
        <w:t xml:space="preserve">   orbit    </w:t>
      </w:r>
      <w:r>
        <w:t xml:space="preserve">   solar system    </w:t>
      </w:r>
      <w:r>
        <w:t xml:space="preserve">   comets    </w:t>
      </w:r>
      <w:r>
        <w:t xml:space="preserve">   planets    </w:t>
      </w:r>
      <w:r>
        <w:t xml:space="preserve">   dwarf planets    </w:t>
      </w:r>
      <w:r>
        <w:t xml:space="preserve">   asteroids    </w:t>
      </w:r>
      <w:r>
        <w:t xml:space="preserve">   moon    </w:t>
      </w:r>
      <w:r>
        <w:t xml:space="preserve">   milky way    </w:t>
      </w:r>
      <w:r>
        <w:t xml:space="preserve">   neptune    </w:t>
      </w:r>
      <w:r>
        <w:t xml:space="preserve">   uranus    </w:t>
      </w:r>
      <w:r>
        <w:t xml:space="preserve">   saturn    </w:t>
      </w:r>
      <w:r>
        <w:t xml:space="preserve">   jupiter    </w:t>
      </w:r>
      <w:r>
        <w:t xml:space="preserve">   mars    </w:t>
      </w:r>
      <w:r>
        <w:t xml:space="preserve">   earth    </w:t>
      </w:r>
      <w:r>
        <w:t xml:space="preserve">   venus    </w:t>
      </w:r>
      <w:r>
        <w:t xml:space="preserve">   mercury    </w:t>
      </w:r>
      <w:r>
        <w:t xml:space="preserve">   sun    </w:t>
      </w:r>
      <w:r>
        <w:t xml:space="preserve">   galileo galilei    </w:t>
      </w:r>
      <w:r>
        <w:t xml:space="preserve">   kuiper belt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</dc:title>
  <dcterms:created xsi:type="dcterms:W3CDTF">2021-10-11T19:33:38Z</dcterms:created>
  <dcterms:modified xsi:type="dcterms:W3CDTF">2021-10-11T19:33:38Z</dcterms:modified>
</cp:coreProperties>
</file>