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Stars    </w:t>
      </w:r>
      <w:r>
        <w:t xml:space="preserve">   Meteor    </w:t>
      </w:r>
      <w:r>
        <w:t xml:space="preserve">   Christina Koch    </w:t>
      </w:r>
      <w:r>
        <w:t xml:space="preserve">   Nebula    </w:t>
      </w:r>
      <w:r>
        <w:t xml:space="preserve">   The Sun    </w:t>
      </w:r>
      <w:r>
        <w:t xml:space="preserve">   The Moon    </w:t>
      </w:r>
      <w:r>
        <w:t xml:space="preserve">   Blackhole    </w:t>
      </w:r>
      <w:r>
        <w:t xml:space="preserve">   Galileo Galilei    </w:t>
      </w:r>
      <w:r>
        <w:t xml:space="preserve">   The Milky Way    </w:t>
      </w:r>
      <w:r>
        <w:t xml:space="preserve">   Venus    </w:t>
      </w:r>
      <w:r>
        <w:t xml:space="preserve">   Mercury    </w:t>
      </w:r>
      <w:r>
        <w:t xml:space="preserve">   Uranus    </w:t>
      </w:r>
      <w:r>
        <w:t xml:space="preserve">   Jupiter    </w:t>
      </w:r>
      <w:r>
        <w:t xml:space="preserve">   Saturn    </w:t>
      </w:r>
      <w:r>
        <w:t xml:space="preserve">   Earth    </w:t>
      </w:r>
      <w:r>
        <w:t xml:space="preserve">   Mars    </w:t>
      </w:r>
      <w:r>
        <w:t xml:space="preserve">   Neptune    </w:t>
      </w:r>
      <w:r>
        <w:t xml:space="preserve">   Solar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terms:created xsi:type="dcterms:W3CDTF">2021-12-13T03:43:15Z</dcterms:created>
  <dcterms:modified xsi:type="dcterms:W3CDTF">2021-12-13T03:43:15Z</dcterms:modified>
</cp:coreProperties>
</file>