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Solar System (Chapter 15)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given to the four inner planets; Mercury, Venus, Earth, Mars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stream of electrically charged particles that emanate from the sun's corona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rocky objects revolving around the sun that are too small and numerous to be considered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central core of an atom which conatins protons and nuetrons OR/ALSO the solid core of a comet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spherical region of comets that surrounds the solar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object that orbits a star, is large enough to have become rounded by its own gravity, and has cleared the area of its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system consisting of the sun and the planets and other objects that revolve around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meteoroid that passes through the atmosphere and hits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chuck of rock or dust in space, generally smaller than an asteroid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object that orbits the sun and is spherical, but has not cleared the area of its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term describing a model of the universe in which Earth is at the center of the revolving planets and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huge reddish loop of gas that protrudes from the sun's surface, linking parts of sunspot regions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unit of distance equal to the average distance between Earth and the Sun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eruption of gas from the sun's surface that occurs when the loops in sunspot regions suddenly connect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region of the solar system between the orbits of Mars and Jupiter, where many asteroids are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outer layer of the sun's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trapping of heat near a planet's surface by certain gases in the planet's atmosphere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often given to the outer planets: Jupiter, Saturn, Uranus,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dark area of gas on the sun's surface that is cooler than surrounding gases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thin disk of small ice and rock particles surrounding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streak of light in the sky produced by the burning of a meteoroid in Earth's atmopshere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term describing a model of the solar system in which Earth and the other planets revolve around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region where many small objects orbit the sun and taht stretches from beyond teh orbit of Neptune to about 100 times Earth's distance from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loose collection of ice and dust that orbits the sun, typically in a long, narrow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of the small asteroid-like bodies that formed the building blocks of the planets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oval shape, which may be elongated or nearly circular; the shape of the planets' orbits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fuzzy outer layer of a comet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Solar System (Chapter 15)</dc:title>
  <dcterms:created xsi:type="dcterms:W3CDTF">2021-10-11T19:32:02Z</dcterms:created>
  <dcterms:modified xsi:type="dcterms:W3CDTF">2021-10-11T19:32:02Z</dcterms:modified>
</cp:coreProperties>
</file>