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Son of Neptune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land beyond the gods is home to the evil giant Alcyonues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army coming to help and  defend the Romans in battle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Roman leader and general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stolen item was taken back by Percy from the ghost army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most powerful gods of the Romans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horse that is able to run up to 800mph, and eats gold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Frank has the special ability to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Percy is captured by Lupa and she takes away his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Gaea's older giant who fights Pluto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evil giant who attacks Camp Jupiter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roman belief that they think will save them from all enemies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Percy goes on a quest with this son of Mars to free Thantos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 the end of the book Percy is fighting these mythical creatures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ancient scroll or telling of destiny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character awakened the evil goddess Gaea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evil goddess made of gold is trying to take over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is the author's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Percy is chased by the gorgons to this place when he is mind lost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interesting character has the special ability to morph into anything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Son of Neptune is this genre of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is the first name of the main character in the book, Son of Neptune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This mythology names gods and goddess after planets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Roman god of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army of the undead that defends the god Pluto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She is the leader of the Greek army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Son of Neptune</dc:title>
  <dcterms:created xsi:type="dcterms:W3CDTF">2021-10-11T19:32:08Z</dcterms:created>
  <dcterms:modified xsi:type="dcterms:W3CDTF">2021-10-11T19:32:08Z</dcterms:modified>
</cp:coreProperties>
</file>