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Son of Neptune By Rick Riordan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kind of monster is percy?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did frank give his piece of wood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person with snanks for her hair?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ella special gift?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is the setting?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first person percy remembers?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did hazel help awaken in alaska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reyna sister?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 is frank power?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does neptune son save the world?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does Neptune son village get destroyed?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Neptune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neptune son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hazel power?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frank summon gray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brought hazel out of the underworld?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hero is percy name after?</w:t>
            </w:r>
          </w:p>
        </w:tc>
      </w:tr>
    </w:tbl>
    <w:p>
      <w:pPr>
        <w:pStyle w:val="WordBankMedium"/>
      </w:pPr>
      <w:r>
        <w:t xml:space="preserve">   village    </w:t>
      </w:r>
      <w:r>
        <w:t xml:space="preserve">   forest    </w:t>
      </w:r>
      <w:r>
        <w:t xml:space="preserve">   evilstaff    </w:t>
      </w:r>
      <w:r>
        <w:t xml:space="preserve">   percy    </w:t>
      </w:r>
      <w:r>
        <w:t xml:space="preserve">   medusa    </w:t>
      </w:r>
      <w:r>
        <w:t xml:space="preserve">   monsters    </w:t>
      </w:r>
      <w:r>
        <w:t xml:space="preserve">   cyclopes    </w:t>
      </w:r>
      <w:r>
        <w:t xml:space="preserve">   cyclopes    </w:t>
      </w:r>
      <w:r>
        <w:t xml:space="preserve">   nico    </w:t>
      </w:r>
      <w:r>
        <w:t xml:space="preserve">   circe    </w:t>
      </w:r>
      <w:r>
        <w:t xml:space="preserve">   gaea    </w:t>
      </w:r>
      <w:r>
        <w:t xml:space="preserve">   book    </w:t>
      </w:r>
      <w:r>
        <w:t xml:space="preserve">   immortality     </w:t>
      </w:r>
      <w:r>
        <w:t xml:space="preserve">   time travel    </w:t>
      </w:r>
      <w:r>
        <w:t xml:space="preserve">   flying    </w:t>
      </w:r>
      <w:r>
        <w:t xml:space="preserve">   grover    </w:t>
      </w:r>
      <w:r>
        <w:t xml:space="preserve">   perseus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Son of Neptune By Rick Riordan</dc:title>
  <dcterms:created xsi:type="dcterms:W3CDTF">2021-10-11T19:32:40Z</dcterms:created>
  <dcterms:modified xsi:type="dcterms:W3CDTF">2021-10-11T19:32:40Z</dcterms:modified>
</cp:coreProperties>
</file>