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Son of Neptune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bane of Pluto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keeper of the Doors of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Reyna's mom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Percys Dad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other Camp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Faun that Hazels friends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Franks Life depends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Franks Dad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Bane of Neptune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schemer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Franks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Hazels orginal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Reyna's Pegasus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Percys Girlfriend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Missing Praetor</w:t>
            </w:r>
          </w:p>
        </w:tc>
      </w:tr>
    </w:tbl>
    <w:p>
      <w:pPr>
        <w:pStyle w:val="WordBankLarge"/>
      </w:pPr>
      <w:r>
        <w:t xml:space="preserve">   Neptune    </w:t>
      </w:r>
      <w:r>
        <w:t xml:space="preserve">   Annabeth    </w:t>
      </w:r>
      <w:r>
        <w:t xml:space="preserve">   Alcyoneus    </w:t>
      </w:r>
      <w:r>
        <w:t xml:space="preserve">   New Orleans     </w:t>
      </w:r>
      <w:r>
        <w:t xml:space="preserve">   Mars    </w:t>
      </w:r>
      <w:r>
        <w:t xml:space="preserve">   Camp Halfblood    </w:t>
      </w:r>
      <w:r>
        <w:t xml:space="preserve">   A stick    </w:t>
      </w:r>
      <w:r>
        <w:t xml:space="preserve">   Bellona    </w:t>
      </w:r>
      <w:r>
        <w:t xml:space="preserve">   Jason    </w:t>
      </w:r>
      <w:r>
        <w:t xml:space="preserve">   Octavian    </w:t>
      </w:r>
      <w:r>
        <w:t xml:space="preserve">   Thanatos    </w:t>
      </w:r>
      <w:r>
        <w:t xml:space="preserve">   Polybotes    </w:t>
      </w:r>
      <w:r>
        <w:t xml:space="preserve">   Scipio    </w:t>
      </w:r>
      <w:r>
        <w:t xml:space="preserve">   Shapeshifter    </w:t>
      </w:r>
      <w:r>
        <w:t xml:space="preserve">   Don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Son of Neptune Crossword</dc:title>
  <dcterms:created xsi:type="dcterms:W3CDTF">2021-10-11T19:32:53Z</dcterms:created>
  <dcterms:modified xsi:type="dcterms:W3CDTF">2021-10-11T19:32:53Z</dcterms:modified>
</cp:coreProperties>
</file>