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Southwest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Cattle rustler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lone star state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Grand Canyon state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cow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heard of cows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cowboy sport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title of this puzzle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Pan handle state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Texas' army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Santa Fe is its capital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capital of Texas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Shaquille's last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Southwest Crossword</dc:title>
  <dcterms:created xsi:type="dcterms:W3CDTF">2021-10-11T19:32:31Z</dcterms:created>
  <dcterms:modified xsi:type="dcterms:W3CDTF">2021-10-11T19:32:31Z</dcterms:modified>
</cp:coreProperties>
</file>