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Spiderwick Chronicles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troublesome Grace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Hogsqueal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Oldest Grace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Jeffery and Lemondrop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Arthur Spiderwick's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Mallory's pastime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Last name of the main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Thimbletack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 mad brownie turns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books in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griffin's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Grace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name of the co-author of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creature that tried to lead Jared into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Mr. Grace's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Hogsqueal's teeth are (______'s)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Mrs. Grace's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Grace child that loves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Mulgarth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Spiderwick Chronicles Crossword</dc:title>
  <dcterms:created xsi:type="dcterms:W3CDTF">2021-10-11T19:32:07Z</dcterms:created>
  <dcterms:modified xsi:type="dcterms:W3CDTF">2021-10-11T19:32:07Z</dcterms:modified>
</cp:coreProperties>
</file>