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Spiderwick Chronicles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trunk    </w:t>
      </w:r>
      <w:r>
        <w:t xml:space="preserve">   attic    </w:t>
      </w:r>
      <w:r>
        <w:t xml:space="preserve">   clue    </w:t>
      </w:r>
      <w:r>
        <w:t xml:space="preserve">   screaming    </w:t>
      </w:r>
      <w:r>
        <w:t xml:space="preserve">   secret    </w:t>
      </w:r>
      <w:r>
        <w:t xml:space="preserve">   chute    </w:t>
      </w:r>
      <w:r>
        <w:t xml:space="preserve">   message    </w:t>
      </w:r>
      <w:r>
        <w:t xml:space="preserve">   poem    </w:t>
      </w:r>
      <w:r>
        <w:t xml:space="preserve">   collection    </w:t>
      </w:r>
      <w:r>
        <w:t xml:space="preserve">   library    </w:t>
      </w:r>
      <w:r>
        <w:t xml:space="preserve">   bookshelves    </w:t>
      </w:r>
      <w:r>
        <w:t xml:space="preserve">   upstairs    </w:t>
      </w:r>
      <w:r>
        <w:t xml:space="preserve">   candle    </w:t>
      </w:r>
      <w:r>
        <w:t xml:space="preserve">   dumbwaiter    </w:t>
      </w:r>
      <w:r>
        <w:t xml:space="preserve">   curtains    </w:t>
      </w:r>
      <w:r>
        <w:t xml:space="preserve">   plaster    </w:t>
      </w:r>
      <w:r>
        <w:t xml:space="preserve">   hole    </w:t>
      </w:r>
      <w:r>
        <w:t xml:space="preserve">   kitchen    </w:t>
      </w:r>
      <w:r>
        <w:t xml:space="preserve">   squirrel    </w:t>
      </w:r>
      <w:r>
        <w:t xml:space="preserve">   imprint    </w:t>
      </w:r>
      <w:r>
        <w:t xml:space="preserve">   bruises    </w:t>
      </w:r>
      <w:r>
        <w:t xml:space="preserve">   mess    </w:t>
      </w:r>
      <w:r>
        <w:t xml:space="preserve">   boggarts    </w:t>
      </w:r>
      <w:r>
        <w:t xml:space="preserve">   footprints    </w:t>
      </w:r>
      <w:r>
        <w:t xml:space="preserve">   creatures    </w:t>
      </w:r>
      <w:r>
        <w:t xml:space="preserve">   strange    </w:t>
      </w:r>
      <w:r>
        <w:t xml:space="preserve">   drawing    </w:t>
      </w:r>
      <w:r>
        <w:t xml:space="preserve">   guide    </w:t>
      </w:r>
      <w:r>
        <w:t xml:space="preserve">   field    </w:t>
      </w:r>
      <w:r>
        <w:t xml:space="preserve">   faeries    </w:t>
      </w:r>
      <w:r>
        <w:t xml:space="preserve">   leather    </w:t>
      </w:r>
      <w:r>
        <w:t xml:space="preserve">   cloth    </w:t>
      </w:r>
      <w:r>
        <w:t xml:space="preserve">   chest    </w:t>
      </w:r>
      <w:r>
        <w:t xml:space="preserve">   noises    </w:t>
      </w:r>
      <w:r>
        <w:t xml:space="preserve">   lizards    </w:t>
      </w:r>
      <w:r>
        <w:t xml:space="preserve">   mice    </w:t>
      </w:r>
      <w:r>
        <w:t xml:space="preserve">   fish    </w:t>
      </w:r>
      <w:r>
        <w:t xml:space="preserve">   rustled    </w:t>
      </w:r>
      <w:r>
        <w:t xml:space="preserve">   creak    </w:t>
      </w:r>
      <w:r>
        <w:t xml:space="preserve">   inherited    </w:t>
      </w:r>
      <w:r>
        <w:t xml:space="preserve">   school    </w:t>
      </w:r>
      <w:r>
        <w:t xml:space="preserve">   Grace    </w:t>
      </w:r>
      <w:r>
        <w:t xml:space="preserve">   Mallory    </w:t>
      </w:r>
      <w:r>
        <w:t xml:space="preserve">   Simon    </w:t>
      </w:r>
      <w:r>
        <w:t xml:space="preserve">   Jared    </w:t>
      </w:r>
      <w:r>
        <w:t xml:space="preserve">   estate    </w:t>
      </w:r>
      <w:r>
        <w:t xml:space="preserve">   Spiderwick    </w:t>
      </w:r>
      <w:r>
        <w:t xml:space="preserve">   chronicles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Spiderwick Chronicles</dc:title>
  <dcterms:created xsi:type="dcterms:W3CDTF">2021-10-11T19:33:12Z</dcterms:created>
  <dcterms:modified xsi:type="dcterms:W3CDTF">2021-10-11T19:33:12Z</dcterms:modified>
</cp:coreProperties>
</file>