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Spirit Of Reform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network of escape routes that lead to the North and potentially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Writer of books, articles, or other written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Speech meant to provide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teaching of male and female students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Drinking little or no alchohol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Refusal to follow laws that are unjust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who sought to end slavery in the U.S in  the 1800s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Communities based on the vision of a perfect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Line of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Religous meeting in the 1800s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job of a religous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Able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school that trains high school students to become teachers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Relating to medicine or help given to someone who is sick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Spirit Of Reform</dc:title>
  <dcterms:created xsi:type="dcterms:W3CDTF">2021-10-11T19:32:26Z</dcterms:created>
  <dcterms:modified xsi:type="dcterms:W3CDTF">2021-10-11T19:32:26Z</dcterms:modified>
</cp:coreProperties>
</file>