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Statue of Liberty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Statue of Liberty is a  __________ of freedom.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Statue of Liberty holds the tablet in her __________ hand.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took __________ years to create the Statue of Liberty.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Statue of Liberty is located on Liberty Island in  __________ 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25 windows in her crown represent the natural minerals of the __________ 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Statue of Liberty was accepted by President   __________ in 1886.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chains under the Statue of Liberty's foot represent Liberty crushing __________ 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Statue of Liberty was a  __________ from the people of France.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Statue of Liberty is made from a metal called  __________ 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Statue of Liberty holds the torch in her  __________ hand.</w:t>
            </w:r>
          </w:p>
        </w:tc>
      </w:tr>
    </w:tbl>
    <w:p>
      <w:pPr>
        <w:pStyle w:val="WordBankSmall"/>
      </w:pPr>
      <w:r>
        <w:t xml:space="preserve">   Left    </w:t>
      </w:r>
      <w:r>
        <w:t xml:space="preserve">   New York    </w:t>
      </w:r>
      <w:r>
        <w:t xml:space="preserve">   Gift    </w:t>
      </w:r>
      <w:r>
        <w:t xml:space="preserve">   Ten    </w:t>
      </w:r>
      <w:r>
        <w:t xml:space="preserve">   Symbol    </w:t>
      </w:r>
      <w:r>
        <w:t xml:space="preserve">   Cleveland    </w:t>
      </w:r>
      <w:r>
        <w:t xml:space="preserve">   Slavery    </w:t>
      </w:r>
      <w:r>
        <w:t xml:space="preserve">   Copper    </w:t>
      </w:r>
      <w:r>
        <w:t xml:space="preserve">   Earth    </w:t>
      </w:r>
      <w:r>
        <w:t xml:space="preserve">   Right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Statue of Liberty</dc:title>
  <dcterms:created xsi:type="dcterms:W3CDTF">2021-10-11T19:33:12Z</dcterms:created>
  <dcterms:modified xsi:type="dcterms:W3CDTF">2021-10-11T19:33:12Z</dcterms:modified>
</cp:coreProperties>
</file>