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Stolen Blessing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PROMISE    </w:t>
      </w:r>
      <w:r>
        <w:t xml:space="preserve">   PLAN    </w:t>
      </w:r>
      <w:r>
        <w:t xml:space="preserve">   PERFECT    </w:t>
      </w:r>
      <w:r>
        <w:t xml:space="preserve">   GOD    </w:t>
      </w:r>
      <w:r>
        <w:t xml:space="preserve">   ISAAC    </w:t>
      </w:r>
      <w:r>
        <w:t xml:space="preserve">   REBEKAH    </w:t>
      </w:r>
      <w:r>
        <w:t xml:space="preserve">   BIRTHRIGHT    </w:t>
      </w:r>
      <w:r>
        <w:t xml:space="preserve">   BROTHERS    </w:t>
      </w:r>
      <w:r>
        <w:t xml:space="preserve">   STEW    </w:t>
      </w:r>
      <w:r>
        <w:t xml:space="preserve">   HUNTER    </w:t>
      </w:r>
      <w:r>
        <w:t xml:space="preserve">   ESAU    </w:t>
      </w:r>
      <w:r>
        <w:t xml:space="preserve">   JACOB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Stolen Blessing</dc:title>
  <dcterms:created xsi:type="dcterms:W3CDTF">2021-10-11T19:32:36Z</dcterms:created>
  <dcterms:modified xsi:type="dcterms:W3CDTF">2021-10-11T19:32:36Z</dcterms:modified>
</cp:coreProperties>
</file>