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Storms Of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ropes    </w:t>
      </w:r>
      <w:r>
        <w:t xml:space="preserve">   rig    </w:t>
      </w:r>
      <w:r>
        <w:t xml:space="preserve">   prow    </w:t>
      </w:r>
      <w:r>
        <w:t xml:space="preserve">   pilot    </w:t>
      </w:r>
      <w:r>
        <w:t xml:space="preserve">   overboard    </w:t>
      </w:r>
      <w:r>
        <w:t xml:space="preserve">   ocean    </w:t>
      </w:r>
      <w:r>
        <w:t xml:space="preserve">   oar    </w:t>
      </w:r>
      <w:r>
        <w:t xml:space="preserve">   navigation    </w:t>
      </w:r>
      <w:r>
        <w:t xml:space="preserve">   moor    </w:t>
      </w:r>
      <w:r>
        <w:t xml:space="preserve">   mate    </w:t>
      </w:r>
      <w:r>
        <w:t xml:space="preserve">   mainsail    </w:t>
      </w:r>
      <w:r>
        <w:t xml:space="preserve">   lifepreserver    </w:t>
      </w:r>
      <w:r>
        <w:t xml:space="preserve">   lifeboat    </w:t>
      </w:r>
      <w:r>
        <w:t xml:space="preserve">   lee    </w:t>
      </w:r>
      <w:r>
        <w:t xml:space="preserve">   lunch    </w:t>
      </w:r>
      <w:r>
        <w:t xml:space="preserve">   jib    </w:t>
      </w:r>
      <w:r>
        <w:t xml:space="preserve">   hold    </w:t>
      </w:r>
      <w:r>
        <w:t xml:space="preserve">   helmsman    </w:t>
      </w:r>
      <w:r>
        <w:t xml:space="preserve">   harbor    </w:t>
      </w:r>
      <w:r>
        <w:t xml:space="preserve">   drift    </w:t>
      </w:r>
      <w:r>
        <w:t xml:space="preserve">   castaway    </w:t>
      </w:r>
      <w:r>
        <w:t xml:space="preserve">   cargo    </w:t>
      </w:r>
      <w:r>
        <w:t xml:space="preserve">   capsize    </w:t>
      </w:r>
      <w:r>
        <w:t xml:space="preserve">   cabin    </w:t>
      </w:r>
      <w:r>
        <w:t xml:space="preserve">   bow    </w:t>
      </w:r>
      <w:r>
        <w:t xml:space="preserve">   boat    </w:t>
      </w:r>
      <w:r>
        <w:t xml:space="preserve">   board    </w:t>
      </w:r>
      <w:r>
        <w:t xml:space="preserve">   beach    </w:t>
      </w:r>
      <w:r>
        <w:t xml:space="preserve">   anchor    </w:t>
      </w:r>
      <w:r>
        <w:t xml:space="preserve">   ahoy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Storms Of Life</dc:title>
  <dcterms:created xsi:type="dcterms:W3CDTF">2021-10-11T19:32:49Z</dcterms:created>
  <dcterms:modified xsi:type="dcterms:W3CDTF">2021-10-11T19:32:49Z</dcterms:modified>
</cp:coreProperties>
</file>