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Story -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Paul    </w:t>
      </w:r>
      <w:r>
        <w:t xml:space="preserve">   Barnabas    </w:t>
      </w:r>
      <w:r>
        <w:t xml:space="preserve">   Stephen    </w:t>
      </w:r>
      <w:r>
        <w:t xml:space="preserve">   Pilate    </w:t>
      </w:r>
      <w:r>
        <w:t xml:space="preserve">   Judas    </w:t>
      </w:r>
      <w:r>
        <w:t xml:space="preserve">   Lazarus    </w:t>
      </w:r>
      <w:r>
        <w:t xml:space="preserve">   Mary and Martha    </w:t>
      </w:r>
      <w:r>
        <w:t xml:space="preserve">   john    </w:t>
      </w:r>
      <w:r>
        <w:t xml:space="preserve">   james    </w:t>
      </w:r>
      <w:r>
        <w:t xml:space="preserve">   peter    </w:t>
      </w:r>
      <w:r>
        <w:t xml:space="preserve">   john the baptist    </w:t>
      </w:r>
      <w:r>
        <w:t xml:space="preserve">   jesus    </w:t>
      </w:r>
      <w:r>
        <w:t xml:space="preserve">   joseph    </w:t>
      </w:r>
      <w:r>
        <w:t xml:space="preserve">   mary    </w:t>
      </w:r>
      <w:r>
        <w:t xml:space="preserve">   malachi    </w:t>
      </w:r>
      <w:r>
        <w:t xml:space="preserve">   nehemiah    </w:t>
      </w:r>
      <w:r>
        <w:t xml:space="preserve">   mordecai    </w:t>
      </w:r>
      <w:r>
        <w:t xml:space="preserve">   esther    </w:t>
      </w:r>
      <w:r>
        <w:t xml:space="preserve">   zechariah    </w:t>
      </w:r>
      <w:r>
        <w:t xml:space="preserve">   hagai    </w:t>
      </w:r>
      <w:r>
        <w:t xml:space="preserve">   ezra    </w:t>
      </w:r>
      <w:r>
        <w:t xml:space="preserve">   zerubbabel    </w:t>
      </w:r>
      <w:r>
        <w:t xml:space="preserve">   cyrus    </w:t>
      </w:r>
      <w:r>
        <w:t xml:space="preserve">   daniel    </w:t>
      </w:r>
      <w:r>
        <w:t xml:space="preserve">   ezekiel    </w:t>
      </w:r>
      <w:r>
        <w:t xml:space="preserve">   zedekiah    </w:t>
      </w:r>
      <w:r>
        <w:t xml:space="preserve">   nebuchadnezzar    </w:t>
      </w:r>
      <w:r>
        <w:t xml:space="preserve">   jeremiah    </w:t>
      </w:r>
      <w:r>
        <w:t xml:space="preserve">   isaiah    </w:t>
      </w:r>
      <w:r>
        <w:t xml:space="preserve">   hezekiah    </w:t>
      </w:r>
      <w:r>
        <w:t xml:space="preserve">   hoshea    </w:t>
      </w:r>
      <w:r>
        <w:t xml:space="preserve">   hosea    </w:t>
      </w:r>
      <w:r>
        <w:t xml:space="preserve">   amos    </w:t>
      </w:r>
      <w:r>
        <w:t xml:space="preserve">   elisha    </w:t>
      </w:r>
      <w:r>
        <w:t xml:space="preserve">   elijah    </w:t>
      </w:r>
      <w:r>
        <w:t xml:space="preserve">   jezebel    </w:t>
      </w:r>
      <w:r>
        <w:t xml:space="preserve">   ahab    </w:t>
      </w:r>
      <w:r>
        <w:t xml:space="preserve">   jeroboam    </w:t>
      </w:r>
      <w:r>
        <w:t xml:space="preserve">   Rehoboam    </w:t>
      </w:r>
      <w:r>
        <w:t xml:space="preserve">   solomon    </w:t>
      </w:r>
      <w:r>
        <w:t xml:space="preserve">   bathsheba    </w:t>
      </w:r>
      <w:r>
        <w:t xml:space="preserve">   nathan    </w:t>
      </w:r>
      <w:r>
        <w:t xml:space="preserve">   david    </w:t>
      </w:r>
      <w:r>
        <w:t xml:space="preserve">   saul    </w:t>
      </w:r>
      <w:r>
        <w:t xml:space="preserve">   samuel    </w:t>
      </w:r>
      <w:r>
        <w:t xml:space="preserve">   ruth    </w:t>
      </w:r>
      <w:r>
        <w:t xml:space="preserve">   samson    </w:t>
      </w:r>
      <w:r>
        <w:t xml:space="preserve">   gideon    </w:t>
      </w:r>
      <w:r>
        <w:t xml:space="preserve">   deborah    </w:t>
      </w:r>
      <w:r>
        <w:t xml:space="preserve">   joshua    </w:t>
      </w:r>
      <w:r>
        <w:t xml:space="preserve">   moses    </w:t>
      </w:r>
      <w:r>
        <w:t xml:space="preserve">   rachel    </w:t>
      </w:r>
      <w:r>
        <w:t xml:space="preserve">   leah    </w:t>
      </w:r>
      <w:r>
        <w:t xml:space="preserve">   jacob    </w:t>
      </w:r>
      <w:r>
        <w:t xml:space="preserve">   rebekah    </w:t>
      </w:r>
      <w:r>
        <w:t xml:space="preserve">   isaac    </w:t>
      </w:r>
      <w:r>
        <w:t xml:space="preserve">   sarah    </w:t>
      </w:r>
      <w:r>
        <w:t xml:space="preserve">   abraham    </w:t>
      </w:r>
      <w:r>
        <w:t xml:space="preserve">   noah    </w:t>
      </w:r>
      <w:r>
        <w:t xml:space="preserve">   Eve    </w:t>
      </w:r>
      <w:r>
        <w:t xml:space="preserve">   Adam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- People</dc:title>
  <dcterms:created xsi:type="dcterms:W3CDTF">2021-10-11T19:33:29Z</dcterms:created>
  <dcterms:modified xsi:type="dcterms:W3CDTF">2021-10-11T19:33:29Z</dcterms:modified>
</cp:coreProperties>
</file>