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Story of Creation: Genesis 1-2 (KJV)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Waters' to firmament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Let there be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Firmament ___ the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the seventh day, God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Light to rule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Firmament divides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Day God rested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Day animals were created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Day seas were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Gade made ___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Day sun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Divided from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saw that it was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He called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 and creeping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fly above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Rule with the moon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made man after His own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Waters'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Creation: Genesis 1-2 (KJV)</dc:title>
  <dcterms:created xsi:type="dcterms:W3CDTF">2021-10-11T19:33:12Z</dcterms:created>
  <dcterms:modified xsi:type="dcterms:W3CDTF">2021-10-11T19:33:12Z</dcterms:modified>
</cp:coreProperties>
</file>