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Demeter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Persephone must not have done in the underworld.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 The fruit Persephone had eaten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months Persephone had to leave her mother for Hades each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Granted Demeter's request for her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Persephone leaving her mother and returning causes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Demeter brought drought and 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Persephone became the queen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Daughter of Demeter.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Sun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flower Persephone was picking when Hades came.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King of the underworld.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Grain Goddess.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Demeter</dc:title>
  <dcterms:created xsi:type="dcterms:W3CDTF">2021-10-11T19:33:46Z</dcterms:created>
  <dcterms:modified xsi:type="dcterms:W3CDTF">2021-10-11T19:33:46Z</dcterms:modified>
</cp:coreProperties>
</file>