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Story of Jacob and Esau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Isaac prophesied that the elder child would serve the ______________ child.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bible says Isaac was "growing dim," which really means he was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Jacob and Esau were the first pair of this in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mother of Jacob and Esau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Jacob was a homebody and Esau was a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Esau was so angry, he decided he was going to __________ his brother.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Rebekah oveheard her husbands plans to bless Esau, so she told her son _________________ to bring her young goats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Jacob's dream, he saw a _______________ from heaven with angels ascending and descending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Rebekah started off ___________, meaning she couldn't have any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Isaac instructed Esau to prepare him a meal so that he could _________ him before he died.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Rebekah loved Jacob and Isaac loved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Esau sold Jacob this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Story of Jacob and Esau</dc:title>
  <dcterms:created xsi:type="dcterms:W3CDTF">2021-10-11T19:33:10Z</dcterms:created>
  <dcterms:modified xsi:type="dcterms:W3CDTF">2021-10-11T19:33:10Z</dcterms:modified>
</cp:coreProperties>
</file>