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Story of Mary and Elizabeth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mercy    </w:t>
      </w:r>
      <w:r>
        <w:t xml:space="preserve">   might    </w:t>
      </w:r>
      <w:r>
        <w:t xml:space="preserve">   generosity    </w:t>
      </w:r>
      <w:r>
        <w:t xml:space="preserve">   soul    </w:t>
      </w:r>
      <w:r>
        <w:t xml:space="preserve">   trust    </w:t>
      </w:r>
      <w:r>
        <w:t xml:space="preserve">   worship    </w:t>
      </w:r>
      <w:r>
        <w:t xml:space="preserve">   Mary's song    </w:t>
      </w:r>
      <w:r>
        <w:t xml:space="preserve">   unwed    </w:t>
      </w:r>
      <w:r>
        <w:t xml:space="preserve">   blessed    </w:t>
      </w:r>
      <w:r>
        <w:t xml:space="preserve">   angel    </w:t>
      </w:r>
      <w:r>
        <w:t xml:space="preserve">   announcements    </w:t>
      </w:r>
      <w:r>
        <w:t xml:space="preserve">   Holy Spirit    </w:t>
      </w:r>
      <w:r>
        <w:t xml:space="preserve">   God's Word    </w:t>
      </w:r>
      <w:r>
        <w:t xml:space="preserve">   Messiah    </w:t>
      </w:r>
      <w:r>
        <w:t xml:space="preserve">   joy    </w:t>
      </w:r>
      <w:r>
        <w:t xml:space="preserve">   hundred miles    </w:t>
      </w:r>
      <w:r>
        <w:t xml:space="preserve">   baby    </w:t>
      </w:r>
      <w:r>
        <w:t xml:space="preserve">   young    </w:t>
      </w:r>
      <w:r>
        <w:t xml:space="preserve">   Elizabeth    </w:t>
      </w:r>
      <w:r>
        <w:t xml:space="preserve">   faith    </w:t>
      </w:r>
      <w:r>
        <w:t xml:space="preserve">   Gabriel    </w:t>
      </w:r>
      <w:r>
        <w:t xml:space="preserve">   God's Son    </w:t>
      </w:r>
      <w:r>
        <w:t xml:space="preserve">   Isaiah    </w:t>
      </w:r>
      <w:r>
        <w:t xml:space="preserve">   Jesus    </w:t>
      </w:r>
      <w:r>
        <w:t xml:space="preserve">   John    </w:t>
      </w:r>
      <w:r>
        <w:t xml:space="preserve">   Joseph    </w:t>
      </w:r>
      <w:r>
        <w:t xml:space="preserve">   Mary    </w:t>
      </w:r>
      <w:r>
        <w:t xml:space="preserve">   Miracle    </w:t>
      </w:r>
      <w:r>
        <w:t xml:space="preserve">   old    </w:t>
      </w:r>
      <w:r>
        <w:t xml:space="preserve">   Zechariah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of Mary and Elizabeth</dc:title>
  <dcterms:created xsi:type="dcterms:W3CDTF">2021-10-11T19:32:53Z</dcterms:created>
  <dcterms:modified xsi:type="dcterms:W3CDTF">2021-10-11T19:32:53Z</dcterms:modified>
</cp:coreProperties>
</file>