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Prometheus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made Pandora from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nickname of Epimetheus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Symbol of Poseidon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mighty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told Pandora never open the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Pandora was made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Prometheus made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name for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Goddess of home and hearth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zeus felt when he saw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symbol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the mighty folk were drinking in their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Pandora's husband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Pandora's name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flew out of the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Prometheus called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the Mighty folk spent their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Messenger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she brought with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Lower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Roman name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Nickname of Prometheus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Queen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the men were doing in their caves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the gods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Setting of the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Prometheus</dc:title>
  <dcterms:created xsi:type="dcterms:W3CDTF">2021-10-11T19:33:36Z</dcterms:created>
  <dcterms:modified xsi:type="dcterms:W3CDTF">2021-10-11T19:33:36Z</dcterms:modified>
</cp:coreProperties>
</file>