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Story of Ruth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Ruth told Naomi, "Your _____ will be my _____."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Complete confidence or trust in someone or something.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collect something (grain) gradually, or bit by bit.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place where Ruth gathered grain to support herself and Naomi.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woman who stayed in the country of Moab.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quality of being friendly, generous and considerate.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woman who stayed with Naomi.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Naomi encouraged Ruth to return to her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strong feeling of support or allegiance.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book this story is recorded 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reason Elimelech and his family left Bethlehem.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book this story is recorded 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Showing a readiness to give more of something than is required.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Obed became the _____ of Jesse, the _____ of King David.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of Ruth</dc:title>
  <dcterms:created xsi:type="dcterms:W3CDTF">2021-10-11T19:34:43Z</dcterms:created>
  <dcterms:modified xsi:type="dcterms:W3CDTF">2021-10-11T19:34:43Z</dcterms:modified>
</cp:coreProperties>
</file>